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E8" w:rsidRPr="00305B3B" w:rsidRDefault="000622E8" w:rsidP="0049051E">
      <w:pPr>
        <w:pStyle w:val="AIAddressText"/>
        <w:spacing w:line="360" w:lineRule="auto"/>
        <w:rPr>
          <w:rStyle w:val="StyleAIBodytextAsianSimSunChar"/>
          <w:rFonts w:ascii="Verdana" w:hAnsi="Verdana" w:cs="Arial"/>
        </w:rPr>
      </w:pPr>
      <w:r w:rsidRPr="00305B3B">
        <w:rPr>
          <w:rStyle w:val="StyleAIBodytextAsianSimSunChar"/>
          <w:rFonts w:ascii="Verdana" w:hAnsi="Verdana" w:cs="Arial"/>
        </w:rPr>
        <w:t>Papua Regional Head of Police</w:t>
      </w:r>
    </w:p>
    <w:p w:rsidR="000622E8" w:rsidRPr="00305B3B" w:rsidRDefault="000622E8" w:rsidP="0049051E">
      <w:pPr>
        <w:pStyle w:val="AIAddressText"/>
        <w:spacing w:line="360" w:lineRule="auto"/>
        <w:rPr>
          <w:rStyle w:val="StyleAIBodytextAsianSimSunChar"/>
          <w:rFonts w:ascii="Verdana" w:hAnsi="Verdana" w:cs="Arial"/>
        </w:rPr>
      </w:pPr>
      <w:proofErr w:type="spellStart"/>
      <w:r w:rsidRPr="00305B3B">
        <w:rPr>
          <w:rStyle w:val="StyleAIBodytextAsianSimSunChar"/>
          <w:rFonts w:ascii="Verdana" w:hAnsi="Verdana" w:cs="Arial"/>
        </w:rPr>
        <w:t>Irjen</w:t>
      </w:r>
      <w:proofErr w:type="spellEnd"/>
      <w:r w:rsidRPr="00305B3B">
        <w:rPr>
          <w:rStyle w:val="StyleAIBodytextAsianSimSunChar"/>
          <w:rFonts w:ascii="Verdana" w:hAnsi="Verdana" w:cs="Arial"/>
        </w:rPr>
        <w:t xml:space="preserve"> Paulus </w:t>
      </w:r>
      <w:proofErr w:type="spellStart"/>
      <w:r w:rsidRPr="00305B3B">
        <w:rPr>
          <w:rStyle w:val="StyleAIBodytextAsianSimSunChar"/>
          <w:rFonts w:ascii="Verdana" w:hAnsi="Verdana" w:cs="Arial"/>
        </w:rPr>
        <w:t>Waterpauw</w:t>
      </w:r>
      <w:proofErr w:type="spellEnd"/>
    </w:p>
    <w:p w:rsidR="000622E8" w:rsidRPr="00305B3B" w:rsidRDefault="000622E8" w:rsidP="0049051E">
      <w:pPr>
        <w:pStyle w:val="AIAddressText"/>
        <w:spacing w:line="360" w:lineRule="auto"/>
        <w:rPr>
          <w:rStyle w:val="StyleAIBodytextAsianSimSunChar"/>
          <w:rFonts w:ascii="Verdana" w:hAnsi="Verdana" w:cs="Arial"/>
        </w:rPr>
      </w:pPr>
      <w:r w:rsidRPr="00305B3B">
        <w:rPr>
          <w:rStyle w:val="StyleAIBodytextAsianSimSunChar"/>
          <w:rFonts w:ascii="Verdana" w:hAnsi="Verdana" w:cs="Arial"/>
        </w:rPr>
        <w:t>Papua Regional Police Headquarters</w:t>
      </w:r>
    </w:p>
    <w:p w:rsidR="000622E8" w:rsidRPr="00305B3B" w:rsidRDefault="000622E8" w:rsidP="0049051E">
      <w:pPr>
        <w:pStyle w:val="AIAddressText"/>
        <w:spacing w:line="360" w:lineRule="auto"/>
        <w:rPr>
          <w:rStyle w:val="StyleAIBodytextAsianSimSunChar"/>
          <w:rFonts w:ascii="Verdana" w:hAnsi="Verdana" w:cs="Arial"/>
        </w:rPr>
      </w:pPr>
      <w:r w:rsidRPr="00305B3B">
        <w:rPr>
          <w:rStyle w:val="StyleAIBodytextAsianSimSunChar"/>
          <w:rFonts w:ascii="Verdana" w:hAnsi="Verdana" w:cs="Arial"/>
        </w:rPr>
        <w:t>Jl. Sam Ratulangi No. 8,</w:t>
      </w:r>
    </w:p>
    <w:p w:rsidR="000622E8" w:rsidRPr="00305B3B" w:rsidRDefault="000622E8" w:rsidP="0049051E">
      <w:pPr>
        <w:pStyle w:val="AIAddressText"/>
        <w:spacing w:line="360" w:lineRule="auto"/>
        <w:rPr>
          <w:rStyle w:val="StyleAIBodytextAsianSimSunChar"/>
          <w:rFonts w:ascii="Verdana" w:hAnsi="Verdana" w:cs="Arial"/>
        </w:rPr>
      </w:pPr>
      <w:r w:rsidRPr="00305B3B">
        <w:rPr>
          <w:rStyle w:val="StyleAIBodytextAsianSimSunChar"/>
          <w:rFonts w:ascii="Verdana" w:hAnsi="Verdana" w:cs="Arial"/>
        </w:rPr>
        <w:t>Jayapura, Papua, INDONESIA</w:t>
      </w:r>
    </w:p>
    <w:p w:rsidR="000622E8" w:rsidRPr="00305B3B" w:rsidRDefault="000622E8" w:rsidP="0049051E">
      <w:pPr>
        <w:pStyle w:val="AIAddressText"/>
        <w:spacing w:line="360" w:lineRule="auto"/>
        <w:rPr>
          <w:rStyle w:val="StyleAIBodytextAsianSimSunChar"/>
          <w:rFonts w:ascii="Verdana" w:hAnsi="Verdana" w:cs="Arial"/>
        </w:rPr>
      </w:pPr>
      <w:r w:rsidRPr="00305B3B">
        <w:rPr>
          <w:rStyle w:val="StyleAIBodytextAsianSimSunChar"/>
          <w:rFonts w:ascii="Verdana" w:hAnsi="Verdana" w:cs="Arial"/>
        </w:rPr>
        <w:t>Fax: +62 967 533763 345 0918</w:t>
      </w:r>
    </w:p>
    <w:p w:rsidR="009A49A2" w:rsidRPr="00305B3B" w:rsidRDefault="009A49A2" w:rsidP="0049051E">
      <w:pPr>
        <w:spacing w:after="0" w:line="360" w:lineRule="auto"/>
        <w:rPr>
          <w:rStyle w:val="StyleAIBodytextAsianSimSunChar"/>
          <w:rFonts w:ascii="Verdana" w:hAnsi="Verdana" w:cs="Arial"/>
        </w:rPr>
      </w:pPr>
    </w:p>
    <w:p w:rsidR="000622E8" w:rsidRPr="002E2C29" w:rsidRDefault="000622E8" w:rsidP="0049051E">
      <w:pPr>
        <w:spacing w:after="0" w:line="360" w:lineRule="auto"/>
        <w:rPr>
          <w:rStyle w:val="StyleAIBodytextAsianSimSunChar"/>
          <w:rFonts w:ascii="Verdana" w:hAnsi="Verdana" w:cs="Arial"/>
        </w:rPr>
      </w:pPr>
      <w:r w:rsidRPr="002E2C29">
        <w:rPr>
          <w:rStyle w:val="StyleAIBodytextAsianSimSunChar"/>
          <w:rFonts w:ascii="Verdana" w:hAnsi="Verdana" w:cs="Arial"/>
        </w:rPr>
        <w:t>Copy to:</w:t>
      </w:r>
    </w:p>
    <w:p w:rsidR="000622E8" w:rsidRPr="00305B3B" w:rsidRDefault="000622E8" w:rsidP="0049051E">
      <w:pPr>
        <w:spacing w:after="0" w:line="360" w:lineRule="auto"/>
        <w:rPr>
          <w:rStyle w:val="StyleAIBodytextAsianSimSunChar"/>
          <w:rFonts w:ascii="Verdana" w:hAnsi="Verdana" w:cs="Arial"/>
          <w:bCs/>
          <w:lang w:val="en-US"/>
        </w:rPr>
      </w:pPr>
      <w:r w:rsidRPr="00305B3B">
        <w:rPr>
          <w:rStyle w:val="StyleAIBodytextAsianSimSunChar"/>
          <w:rFonts w:ascii="Verdana" w:hAnsi="Verdana" w:cs="Arial"/>
          <w:bCs/>
          <w:lang w:val="en-US"/>
        </w:rPr>
        <w:t>Embassy of the Republic of Indonesia</w:t>
      </w:r>
    </w:p>
    <w:p w:rsidR="000622E8" w:rsidRPr="00305B3B" w:rsidRDefault="000622E8" w:rsidP="0049051E">
      <w:pPr>
        <w:spacing w:after="0" w:line="360" w:lineRule="auto"/>
        <w:rPr>
          <w:rStyle w:val="StyleAIBodytextAsianSimSunChar"/>
          <w:rFonts w:ascii="Verdana" w:hAnsi="Verdana" w:cs="Arial"/>
          <w:lang w:val="en-US"/>
        </w:rPr>
      </w:pPr>
      <w:r w:rsidRPr="00305B3B">
        <w:rPr>
          <w:rStyle w:val="StyleAIBodytextAsianSimSunChar"/>
          <w:rFonts w:ascii="Verdana" w:hAnsi="Verdana" w:cs="Arial"/>
          <w:lang w:val="en-US"/>
        </w:rPr>
        <w:t xml:space="preserve">H.E. </w:t>
      </w:r>
      <w:r w:rsidRPr="00305B3B">
        <w:rPr>
          <w:rStyle w:val="StyleAIBodytextAsianSimSunChar"/>
          <w:rFonts w:ascii="Verdana" w:hAnsi="Verdana" w:cs="Arial"/>
        </w:rPr>
        <w:t xml:space="preserve">Mr. I </w:t>
      </w:r>
      <w:proofErr w:type="spellStart"/>
      <w:r w:rsidRPr="00305B3B">
        <w:rPr>
          <w:rStyle w:val="StyleAIBodytextAsianSimSunChar"/>
          <w:rFonts w:ascii="Verdana" w:hAnsi="Verdana" w:cs="Arial"/>
        </w:rPr>
        <w:t>Gusti</w:t>
      </w:r>
      <w:proofErr w:type="spellEnd"/>
      <w:r w:rsidRPr="00305B3B">
        <w:rPr>
          <w:rStyle w:val="StyleAIBodytextAsianSimSunChar"/>
          <w:rFonts w:ascii="Verdana" w:hAnsi="Verdana" w:cs="Arial"/>
        </w:rPr>
        <w:t xml:space="preserve"> </w:t>
      </w:r>
      <w:proofErr w:type="spellStart"/>
      <w:r w:rsidRPr="00305B3B">
        <w:rPr>
          <w:rStyle w:val="StyleAIBodytextAsianSimSunChar"/>
          <w:rFonts w:ascii="Verdana" w:hAnsi="Verdana" w:cs="Arial"/>
        </w:rPr>
        <w:t>Agung</w:t>
      </w:r>
      <w:proofErr w:type="spellEnd"/>
      <w:r w:rsidRPr="00305B3B">
        <w:rPr>
          <w:rStyle w:val="StyleAIBodytextAsianSimSunChar"/>
          <w:rFonts w:ascii="Verdana" w:hAnsi="Verdana" w:cs="Arial"/>
        </w:rPr>
        <w:t xml:space="preserve"> </w:t>
      </w:r>
      <w:proofErr w:type="spellStart"/>
      <w:r w:rsidRPr="00305B3B">
        <w:rPr>
          <w:rStyle w:val="StyleAIBodytextAsianSimSunChar"/>
          <w:rFonts w:ascii="Verdana" w:hAnsi="Verdana" w:cs="Arial"/>
        </w:rPr>
        <w:t>Wesaka</w:t>
      </w:r>
      <w:proofErr w:type="spellEnd"/>
      <w:r w:rsidRPr="00305B3B">
        <w:rPr>
          <w:rStyle w:val="StyleAIBodytextAsianSimSunChar"/>
          <w:rFonts w:ascii="Verdana" w:hAnsi="Verdana" w:cs="Arial"/>
        </w:rPr>
        <w:t xml:space="preserve"> Puja</w:t>
      </w:r>
    </w:p>
    <w:p w:rsidR="000622E8" w:rsidRPr="00305B3B" w:rsidRDefault="000622E8" w:rsidP="0049051E">
      <w:pPr>
        <w:spacing w:after="0" w:line="360" w:lineRule="auto"/>
        <w:rPr>
          <w:rStyle w:val="StyleAIBodytextAsianSimSunChar"/>
          <w:rFonts w:ascii="Verdana" w:hAnsi="Verdana" w:cs="Arial"/>
          <w:lang w:val="en-US"/>
        </w:rPr>
      </w:pPr>
      <w:r w:rsidRPr="00305B3B">
        <w:rPr>
          <w:rStyle w:val="StyleAIBodytextAsianSimSunChar"/>
          <w:rFonts w:ascii="Verdana" w:hAnsi="Verdana" w:cs="Arial"/>
          <w:lang w:val="en-US"/>
        </w:rPr>
        <w:t xml:space="preserve">Tobias </w:t>
      </w:r>
      <w:proofErr w:type="spellStart"/>
      <w:r w:rsidRPr="00305B3B">
        <w:rPr>
          <w:rStyle w:val="StyleAIBodytextAsianSimSunChar"/>
          <w:rFonts w:ascii="Verdana" w:hAnsi="Verdana" w:cs="Arial"/>
          <w:lang w:val="en-US"/>
        </w:rPr>
        <w:t>Asserlaan</w:t>
      </w:r>
      <w:proofErr w:type="spellEnd"/>
      <w:r w:rsidRPr="00305B3B">
        <w:rPr>
          <w:rStyle w:val="StyleAIBodytextAsianSimSunChar"/>
          <w:rFonts w:ascii="Verdana" w:hAnsi="Verdana" w:cs="Arial"/>
          <w:lang w:val="en-US"/>
        </w:rPr>
        <w:t xml:space="preserve"> 8</w:t>
      </w:r>
    </w:p>
    <w:p w:rsidR="000622E8" w:rsidRPr="00305B3B" w:rsidRDefault="000622E8" w:rsidP="0049051E">
      <w:pPr>
        <w:spacing w:after="0" w:line="360" w:lineRule="auto"/>
        <w:rPr>
          <w:rStyle w:val="StyleAIBodytextAsianSimSunChar"/>
          <w:rFonts w:ascii="Verdana" w:hAnsi="Verdana" w:cs="Arial"/>
          <w:lang w:val="en-US"/>
        </w:rPr>
      </w:pPr>
      <w:r w:rsidRPr="00305B3B">
        <w:rPr>
          <w:rStyle w:val="StyleAIBodytextAsianSimSunChar"/>
          <w:rFonts w:ascii="Verdana" w:hAnsi="Verdana" w:cs="Arial"/>
          <w:lang w:val="en-US"/>
        </w:rPr>
        <w:t>2517 KC The Hague</w:t>
      </w:r>
      <w:r w:rsidR="00FD7C17">
        <w:rPr>
          <w:rStyle w:val="StyleAIBodytextAsianSimSunChar"/>
          <w:rFonts w:ascii="Verdana" w:hAnsi="Verdana" w:cs="Arial"/>
          <w:lang w:val="en-US"/>
        </w:rPr>
        <w:t xml:space="preserve">, </w:t>
      </w:r>
      <w:r w:rsidRPr="00305B3B">
        <w:rPr>
          <w:rStyle w:val="StyleAIBodytextAsianSimSunChar"/>
          <w:rFonts w:ascii="Verdana" w:hAnsi="Verdana" w:cs="Arial"/>
          <w:lang w:val="en-US"/>
        </w:rPr>
        <w:t>The Netherlands</w:t>
      </w:r>
    </w:p>
    <w:p w:rsidR="000622E8" w:rsidRPr="00305B3B" w:rsidRDefault="000622E8" w:rsidP="0049051E">
      <w:pPr>
        <w:spacing w:after="0" w:line="360" w:lineRule="auto"/>
        <w:rPr>
          <w:rStyle w:val="StyleAIBodytextAsianSimSunChar"/>
          <w:rFonts w:ascii="Verdana" w:hAnsi="Verdana" w:cs="Arial"/>
          <w:lang w:val="de-LI"/>
        </w:rPr>
      </w:pPr>
      <w:r w:rsidRPr="00305B3B">
        <w:rPr>
          <w:rStyle w:val="StyleAIBodytextAsianSimSunChar"/>
          <w:rFonts w:ascii="Verdana" w:hAnsi="Verdana" w:cs="Arial"/>
          <w:lang w:val="de-LI"/>
        </w:rPr>
        <w:t>Fax: (070) 364 33 31</w:t>
      </w:r>
    </w:p>
    <w:p w:rsidR="000622E8" w:rsidRPr="00305B3B" w:rsidRDefault="000622E8" w:rsidP="0049051E">
      <w:pPr>
        <w:spacing w:after="0" w:line="360" w:lineRule="auto"/>
        <w:rPr>
          <w:rStyle w:val="StyleAIBodytextAsianSimSunChar"/>
          <w:rFonts w:ascii="Verdana" w:hAnsi="Verdana" w:cs="Arial"/>
          <w:lang w:val="de-LI"/>
        </w:rPr>
      </w:pPr>
      <w:r w:rsidRPr="00305B3B">
        <w:rPr>
          <w:rStyle w:val="StyleAIBodytextAsianSimSunChar"/>
          <w:rFonts w:ascii="Verdana" w:hAnsi="Verdana" w:cs="Arial"/>
          <w:lang w:val="de-LI"/>
        </w:rPr>
        <w:t>E-</w:t>
      </w:r>
      <w:proofErr w:type="spellStart"/>
      <w:r w:rsidRPr="00305B3B">
        <w:rPr>
          <w:rStyle w:val="StyleAIBodytextAsianSimSunChar"/>
          <w:rFonts w:ascii="Verdana" w:hAnsi="Verdana" w:cs="Arial"/>
          <w:lang w:val="de-LI"/>
        </w:rPr>
        <w:t>mail</w:t>
      </w:r>
      <w:proofErr w:type="spellEnd"/>
      <w:r w:rsidRPr="00305B3B">
        <w:rPr>
          <w:rStyle w:val="StyleAIBodytextAsianSimSunChar"/>
          <w:rFonts w:ascii="Verdana" w:hAnsi="Verdana" w:cs="Arial"/>
          <w:lang w:val="de-LI"/>
        </w:rPr>
        <w:t xml:space="preserve">: </w:t>
      </w:r>
      <w:hyperlink r:id="rId5" w:history="1">
        <w:r w:rsidRPr="00305B3B">
          <w:rPr>
            <w:rStyle w:val="StyleAIBodytextAsianSimSunChar"/>
            <w:rFonts w:ascii="Verdana" w:hAnsi="Verdana" w:cs="Arial"/>
            <w:lang w:val="de-LI"/>
          </w:rPr>
          <w:t>bidpen@indonesia.n</w:t>
        </w:r>
      </w:hyperlink>
      <w:r w:rsidRPr="00305B3B">
        <w:rPr>
          <w:rStyle w:val="StyleAIBodytextAsianSimSunChar"/>
          <w:rFonts w:ascii="Verdana" w:hAnsi="Verdana" w:cs="Arial"/>
          <w:lang w:val="de-LI"/>
        </w:rPr>
        <w:t>l</w:t>
      </w:r>
    </w:p>
    <w:p w:rsidR="000622E8" w:rsidRPr="00305B3B" w:rsidRDefault="000622E8" w:rsidP="0049051E">
      <w:pPr>
        <w:spacing w:line="360" w:lineRule="auto"/>
        <w:rPr>
          <w:rStyle w:val="StyleAIBodytextAsianSimSunChar"/>
          <w:rFonts w:ascii="Verdana" w:hAnsi="Verdana" w:cs="Arial"/>
          <w:lang w:val="de-LI"/>
        </w:rPr>
      </w:pPr>
    </w:p>
    <w:p w:rsidR="009A49A2" w:rsidRPr="00305B3B" w:rsidRDefault="009A49A2" w:rsidP="0049051E">
      <w:pPr>
        <w:spacing w:after="0" w:line="360" w:lineRule="auto"/>
        <w:rPr>
          <w:rStyle w:val="StyleAIBodytextAsianSimSunChar"/>
          <w:rFonts w:ascii="Verdana" w:hAnsi="Verdana" w:cs="Arial"/>
        </w:rPr>
      </w:pPr>
      <w:r w:rsidRPr="00305B3B">
        <w:rPr>
          <w:rStyle w:val="StyleAIBodytextAsianSimSunChar"/>
          <w:rFonts w:ascii="Verdana" w:hAnsi="Verdana" w:cs="Arial"/>
        </w:rPr>
        <w:t>(</w:t>
      </w:r>
      <w:proofErr w:type="spellStart"/>
      <w:r w:rsidRPr="00305B3B">
        <w:rPr>
          <w:rStyle w:val="StyleAIBodytextAsianSimSunChar"/>
          <w:rFonts w:ascii="Verdana" w:hAnsi="Verdana" w:cs="Arial"/>
        </w:rPr>
        <w:t>Plaats</w:t>
      </w:r>
      <w:proofErr w:type="spellEnd"/>
      <w:r w:rsidRPr="00305B3B">
        <w:rPr>
          <w:rStyle w:val="StyleAIBodytextAsianSimSunChar"/>
          <w:rFonts w:ascii="Verdana" w:hAnsi="Verdana" w:cs="Arial"/>
        </w:rPr>
        <w:t>, datum)</w:t>
      </w:r>
    </w:p>
    <w:p w:rsidR="009A49A2" w:rsidRPr="00305B3B" w:rsidRDefault="009A49A2" w:rsidP="0049051E">
      <w:pPr>
        <w:spacing w:after="0" w:line="360" w:lineRule="auto"/>
        <w:rPr>
          <w:rFonts w:eastAsia="Times New Roman"/>
          <w:sz w:val="20"/>
          <w:szCs w:val="20"/>
          <w:lang w:val="de-LI" w:eastAsia="nl-NL"/>
        </w:rPr>
      </w:pPr>
    </w:p>
    <w:p w:rsidR="00951616" w:rsidRPr="00305B3B" w:rsidRDefault="000622E8" w:rsidP="0049051E">
      <w:pPr>
        <w:spacing w:after="0" w:line="360" w:lineRule="auto"/>
        <w:rPr>
          <w:rFonts w:eastAsia="Times New Roman"/>
          <w:sz w:val="20"/>
          <w:szCs w:val="20"/>
          <w:lang w:val="en-US" w:eastAsia="nl-NL"/>
        </w:rPr>
      </w:pPr>
      <w:r w:rsidRPr="00305B3B">
        <w:rPr>
          <w:rFonts w:eastAsia="Times New Roman"/>
          <w:sz w:val="20"/>
          <w:szCs w:val="20"/>
          <w:lang w:val="en-US" w:eastAsia="nl-NL"/>
        </w:rPr>
        <w:t>Dear Inspector General,</w:t>
      </w:r>
    </w:p>
    <w:p w:rsidR="00951616" w:rsidRPr="00305B3B" w:rsidRDefault="00951616" w:rsidP="0049051E">
      <w:pPr>
        <w:spacing w:after="0" w:line="360" w:lineRule="auto"/>
        <w:rPr>
          <w:rFonts w:eastAsia="Times New Roman"/>
          <w:sz w:val="20"/>
          <w:szCs w:val="20"/>
          <w:lang w:val="en-US" w:eastAsia="nl-NL"/>
        </w:rPr>
      </w:pPr>
    </w:p>
    <w:p w:rsidR="00305B3B" w:rsidRPr="00305B3B" w:rsidRDefault="009A49A2" w:rsidP="00305B3B">
      <w:pPr>
        <w:pStyle w:val="AITableHeading"/>
        <w:spacing w:after="240" w:line="360" w:lineRule="auto"/>
        <w:rPr>
          <w:rFonts w:ascii="Verdana" w:hAnsi="Verdana"/>
          <w:lang w:val="en-US"/>
        </w:rPr>
      </w:pPr>
      <w:r w:rsidRPr="00305B3B">
        <w:rPr>
          <w:rFonts w:ascii="Verdana" w:eastAsia="Times New Roman" w:hAnsi="Verdana"/>
          <w:b w:val="0"/>
          <w:lang w:val="en-US" w:eastAsia="nl-NL"/>
        </w:rPr>
        <w:t xml:space="preserve">I wish to </w:t>
      </w:r>
      <w:r w:rsidR="0049051E" w:rsidRPr="00305B3B">
        <w:rPr>
          <w:rFonts w:ascii="Verdana" w:eastAsia="Times New Roman" w:hAnsi="Verdana"/>
          <w:b w:val="0"/>
          <w:lang w:val="en-US" w:eastAsia="nl-NL"/>
        </w:rPr>
        <w:t xml:space="preserve">express my concern about </w:t>
      </w:r>
      <w:r w:rsidR="00FD7C17">
        <w:rPr>
          <w:rFonts w:ascii="Verdana" w:eastAsia="Times New Roman" w:hAnsi="Verdana"/>
          <w:b w:val="0"/>
          <w:lang w:val="en-US" w:eastAsia="nl-NL"/>
        </w:rPr>
        <w:t xml:space="preserve">Papuan activist </w:t>
      </w:r>
      <w:r w:rsidR="001679DC" w:rsidRPr="00305B3B">
        <w:rPr>
          <w:rStyle w:val="StyleAIBodytextAsianSimSunChar"/>
          <w:rFonts w:ascii="Verdana" w:hAnsi="Verdana" w:cs="Arial"/>
          <w:b w:val="0"/>
          <w:bCs w:val="0"/>
        </w:rPr>
        <w:t xml:space="preserve">Steven </w:t>
      </w:r>
      <w:proofErr w:type="spellStart"/>
      <w:r w:rsidR="001679DC" w:rsidRPr="00305B3B">
        <w:rPr>
          <w:rStyle w:val="StyleAIBodytextAsianSimSunChar"/>
          <w:rFonts w:ascii="Verdana" w:hAnsi="Verdana" w:cs="Arial"/>
          <w:b w:val="0"/>
          <w:bCs w:val="0"/>
        </w:rPr>
        <w:t>Itlay</w:t>
      </w:r>
      <w:proofErr w:type="spellEnd"/>
      <w:r w:rsidR="0049051E" w:rsidRPr="00305B3B">
        <w:rPr>
          <w:rStyle w:val="StyleAIBodytextAsianSimSunChar"/>
          <w:rFonts w:ascii="Verdana" w:hAnsi="Verdana" w:cs="Arial"/>
          <w:b w:val="0"/>
          <w:bCs w:val="0"/>
        </w:rPr>
        <w:t xml:space="preserve">. He was </w:t>
      </w:r>
      <w:r w:rsidR="0080270E" w:rsidRPr="00305B3B">
        <w:rPr>
          <w:rFonts w:ascii="Verdana" w:hAnsi="Verdana" w:cs="Arial"/>
          <w:b w:val="0"/>
          <w:lang w:val="en-US"/>
        </w:rPr>
        <w:t>arrested on 5</w:t>
      </w:r>
      <w:r w:rsidR="0049051E" w:rsidRPr="00305B3B">
        <w:rPr>
          <w:rFonts w:ascii="Verdana" w:hAnsi="Verdana" w:cs="Arial"/>
          <w:b w:val="0"/>
          <w:lang w:val="en-US"/>
        </w:rPr>
        <w:t xml:space="preserve"> April</w:t>
      </w:r>
      <w:r w:rsidR="001679DC" w:rsidRPr="00305B3B">
        <w:rPr>
          <w:rFonts w:ascii="Verdana" w:hAnsi="Verdana" w:cs="Arial"/>
          <w:b w:val="0"/>
          <w:lang w:val="en-US"/>
        </w:rPr>
        <w:t xml:space="preserve"> </w:t>
      </w:r>
      <w:r w:rsidR="00A7697D">
        <w:rPr>
          <w:rFonts w:ascii="Verdana" w:hAnsi="Verdana" w:cs="Arial"/>
          <w:b w:val="0"/>
          <w:lang w:val="en-US"/>
        </w:rPr>
        <w:t xml:space="preserve">2016 </w:t>
      </w:r>
      <w:r w:rsidR="00305B3B" w:rsidRPr="00305B3B">
        <w:rPr>
          <w:rFonts w:ascii="Verdana" w:hAnsi="Verdana" w:cs="Arial"/>
          <w:b w:val="0"/>
          <w:lang w:val="en-US"/>
        </w:rPr>
        <w:t xml:space="preserve">by the </w:t>
      </w:r>
      <w:proofErr w:type="spellStart"/>
      <w:r w:rsidR="00305B3B" w:rsidRPr="00305B3B">
        <w:rPr>
          <w:rStyle w:val="StyleAIBodytextAsianSimSunChar"/>
          <w:rFonts w:ascii="Verdana" w:hAnsi="Verdana" w:cs="Arial"/>
          <w:b w:val="0"/>
          <w:bCs w:val="0"/>
        </w:rPr>
        <w:t>Mimika</w:t>
      </w:r>
      <w:proofErr w:type="spellEnd"/>
      <w:r w:rsidR="00305B3B" w:rsidRPr="00305B3B">
        <w:rPr>
          <w:rStyle w:val="StyleAIBodytextAsianSimSunChar"/>
          <w:rFonts w:ascii="Verdana" w:hAnsi="Verdana" w:cs="Arial"/>
          <w:b w:val="0"/>
          <w:bCs w:val="0"/>
        </w:rPr>
        <w:t xml:space="preserve"> </w:t>
      </w:r>
      <w:proofErr w:type="spellStart"/>
      <w:r w:rsidR="00305B3B" w:rsidRPr="00305B3B">
        <w:rPr>
          <w:rStyle w:val="StyleAIBodytextAsianSimSunChar"/>
          <w:rFonts w:ascii="Verdana" w:hAnsi="Verdana" w:cs="Arial"/>
          <w:b w:val="0"/>
          <w:bCs w:val="0"/>
        </w:rPr>
        <w:t>Baru</w:t>
      </w:r>
      <w:proofErr w:type="spellEnd"/>
      <w:r w:rsidR="00305B3B" w:rsidRPr="00305B3B">
        <w:rPr>
          <w:rStyle w:val="StyleAIBodytextAsianSimSunChar"/>
          <w:rFonts w:ascii="Verdana" w:hAnsi="Verdana" w:cs="Arial"/>
          <w:b w:val="0"/>
          <w:bCs w:val="0"/>
        </w:rPr>
        <w:t xml:space="preserve"> Sector Police</w:t>
      </w:r>
      <w:r w:rsidR="00FD7C17">
        <w:rPr>
          <w:rStyle w:val="StyleAIBodytextAsianSimSunChar"/>
          <w:rFonts w:ascii="Verdana" w:hAnsi="Verdana" w:cs="Arial"/>
          <w:b w:val="0"/>
          <w:bCs w:val="0"/>
        </w:rPr>
        <w:t xml:space="preserve"> for his peaceful political activities </w:t>
      </w:r>
      <w:r w:rsidR="0049051E" w:rsidRPr="00305B3B">
        <w:rPr>
          <w:rFonts w:ascii="Verdana" w:hAnsi="Verdana" w:cs="Arial"/>
          <w:b w:val="0"/>
          <w:lang w:val="en-US"/>
        </w:rPr>
        <w:t xml:space="preserve">and charged with </w:t>
      </w:r>
      <w:r w:rsidR="001679DC" w:rsidRPr="00305B3B">
        <w:rPr>
          <w:rFonts w:ascii="Verdana" w:hAnsi="Verdana" w:cs="Arial"/>
          <w:b w:val="0"/>
          <w:lang w:val="en-US"/>
        </w:rPr>
        <w:t>rebellion</w:t>
      </w:r>
      <w:r w:rsidR="0042160A">
        <w:rPr>
          <w:rFonts w:ascii="Verdana" w:hAnsi="Verdana" w:cs="Arial"/>
          <w:b w:val="0"/>
          <w:lang w:val="en-US"/>
        </w:rPr>
        <w:t xml:space="preserve"> under Article 106 of the Indonesian Criminal Code</w:t>
      </w:r>
      <w:r w:rsidR="0049051E" w:rsidRPr="00305B3B">
        <w:rPr>
          <w:rFonts w:ascii="Verdana" w:hAnsi="Verdana" w:cs="Arial"/>
          <w:b w:val="0"/>
          <w:lang w:val="en-US"/>
        </w:rPr>
        <w:t xml:space="preserve">. </w:t>
      </w:r>
      <w:r w:rsidR="00305B3B" w:rsidRPr="00305B3B">
        <w:rPr>
          <w:rStyle w:val="StyleAIBodytextAsianSimSunChar"/>
          <w:rFonts w:ascii="Verdana" w:hAnsi="Verdana" w:cs="Arial"/>
          <w:b w:val="0"/>
          <w:bCs w:val="0"/>
        </w:rPr>
        <w:t xml:space="preserve">He </w:t>
      </w:r>
      <w:r w:rsidR="0049051E" w:rsidRPr="00305B3B">
        <w:rPr>
          <w:rFonts w:ascii="Verdana" w:hAnsi="Verdana" w:cs="Arial"/>
          <w:b w:val="0"/>
          <w:lang w:val="en-US"/>
        </w:rPr>
        <w:t>is suffering from chest pain and frequent headaches</w:t>
      </w:r>
      <w:r w:rsidR="0049051E" w:rsidRPr="00305B3B">
        <w:rPr>
          <w:rFonts w:ascii="Verdana" w:hAnsi="Verdana" w:cs="Arial"/>
          <w:b w:val="0"/>
          <w:bCs w:val="0"/>
          <w:lang w:val="en-US"/>
        </w:rPr>
        <w:t xml:space="preserve"> due to </w:t>
      </w:r>
      <w:r w:rsidR="0049051E" w:rsidRPr="00305B3B">
        <w:rPr>
          <w:rFonts w:ascii="Verdana" w:hAnsi="Verdana" w:cs="Arial"/>
          <w:b w:val="0"/>
          <w:lang w:val="en-US"/>
        </w:rPr>
        <w:t>poor detention conditions</w:t>
      </w:r>
      <w:r w:rsidR="00305B3B" w:rsidRPr="00FD7C17">
        <w:rPr>
          <w:rFonts w:ascii="Verdana" w:hAnsi="Verdana" w:cs="Arial"/>
          <w:b w:val="0"/>
          <w:lang w:val="en-US"/>
        </w:rPr>
        <w:t>, but</w:t>
      </w:r>
      <w:r w:rsidR="00305B3B" w:rsidRPr="00305B3B">
        <w:rPr>
          <w:rFonts w:ascii="Verdana" w:hAnsi="Verdana" w:cs="Arial"/>
          <w:lang w:val="en-US"/>
        </w:rPr>
        <w:t xml:space="preserve"> </w:t>
      </w:r>
      <w:r w:rsidR="0049051E" w:rsidRPr="00305B3B">
        <w:rPr>
          <w:rStyle w:val="StyleAIBodytextAsianSimSunChar"/>
          <w:rFonts w:ascii="Verdana" w:hAnsi="Verdana" w:cs="Arial"/>
          <w:b w:val="0"/>
          <w:bCs w:val="0"/>
        </w:rPr>
        <w:t xml:space="preserve">has been denied </w:t>
      </w:r>
      <w:r w:rsidR="0049051E" w:rsidRPr="00305B3B">
        <w:rPr>
          <w:rFonts w:ascii="Verdana" w:hAnsi="Verdana"/>
          <w:b w:val="0"/>
          <w:lang w:val="en-US"/>
        </w:rPr>
        <w:t>access to adequate medical treatment</w:t>
      </w:r>
      <w:r w:rsidR="00305B3B" w:rsidRPr="00305B3B">
        <w:rPr>
          <w:rFonts w:ascii="Verdana" w:hAnsi="Verdana"/>
          <w:lang w:val="en-US"/>
        </w:rPr>
        <w:t xml:space="preserve">. </w:t>
      </w:r>
      <w:r w:rsidR="0049051E" w:rsidRPr="00305B3B">
        <w:rPr>
          <w:rFonts w:ascii="Verdana" w:hAnsi="Verdana" w:cs="Arial"/>
          <w:b w:val="0"/>
          <w:lang w:val="en-US"/>
        </w:rPr>
        <w:t xml:space="preserve">He </w:t>
      </w:r>
      <w:r w:rsidR="0049051E" w:rsidRPr="00305B3B">
        <w:rPr>
          <w:rFonts w:ascii="Verdana" w:hAnsi="Verdana"/>
          <w:b w:val="0"/>
          <w:lang w:val="en-US"/>
        </w:rPr>
        <w:t>has also been granted only limited access to his family and lawyer</w:t>
      </w:r>
      <w:r w:rsidR="0049051E" w:rsidRPr="00305B3B">
        <w:rPr>
          <w:rFonts w:ascii="Verdana" w:hAnsi="Verdana"/>
          <w:lang w:val="en-US"/>
        </w:rPr>
        <w:t>.</w:t>
      </w:r>
      <w:r w:rsidR="0049051E" w:rsidRPr="00305B3B">
        <w:rPr>
          <w:rFonts w:ascii="Verdana" w:hAnsi="Verdana"/>
          <w:b w:val="0"/>
          <w:lang w:val="en-US"/>
        </w:rPr>
        <w:t xml:space="preserve"> </w:t>
      </w:r>
    </w:p>
    <w:p w:rsidR="0080270E" w:rsidRPr="00305B3B" w:rsidRDefault="0080270E" w:rsidP="0049051E">
      <w:pPr>
        <w:spacing w:after="0" w:line="360" w:lineRule="auto"/>
        <w:rPr>
          <w:sz w:val="20"/>
          <w:szCs w:val="20"/>
          <w:lang w:val="en-US"/>
        </w:rPr>
      </w:pPr>
      <w:r w:rsidRPr="00305B3B">
        <w:rPr>
          <w:sz w:val="20"/>
          <w:szCs w:val="20"/>
          <w:lang w:val="en-US"/>
        </w:rPr>
        <w:t xml:space="preserve">I respectfully urge you to immediately and unconditionally release Steven </w:t>
      </w:r>
      <w:proofErr w:type="spellStart"/>
      <w:r w:rsidRPr="00305B3B">
        <w:rPr>
          <w:sz w:val="20"/>
          <w:szCs w:val="20"/>
          <w:lang w:val="en-US"/>
        </w:rPr>
        <w:t>Itlay</w:t>
      </w:r>
      <w:proofErr w:type="spellEnd"/>
      <w:r w:rsidRPr="00305B3B">
        <w:rPr>
          <w:sz w:val="20"/>
          <w:szCs w:val="20"/>
          <w:lang w:val="en-US"/>
        </w:rPr>
        <w:t xml:space="preserve"> and drop the charges against him as he has been detained solely for peacefully exercising his right to freedom of expression and assembly.</w:t>
      </w:r>
    </w:p>
    <w:p w:rsidR="0080270E" w:rsidRPr="00305B3B" w:rsidRDefault="0080270E" w:rsidP="0049051E">
      <w:pPr>
        <w:spacing w:after="0" w:line="360" w:lineRule="auto"/>
        <w:rPr>
          <w:sz w:val="20"/>
          <w:szCs w:val="20"/>
          <w:lang w:val="en-US"/>
        </w:rPr>
      </w:pPr>
    </w:p>
    <w:p w:rsidR="0080270E" w:rsidRPr="00305B3B" w:rsidRDefault="00305B3B" w:rsidP="0049051E">
      <w:pPr>
        <w:spacing w:after="0" w:line="360" w:lineRule="auto"/>
        <w:rPr>
          <w:sz w:val="20"/>
          <w:szCs w:val="20"/>
          <w:lang w:val="en-US"/>
        </w:rPr>
      </w:pPr>
      <w:r w:rsidRPr="00305B3B">
        <w:rPr>
          <w:sz w:val="20"/>
          <w:szCs w:val="20"/>
          <w:lang w:val="en-US"/>
        </w:rPr>
        <w:t>P</w:t>
      </w:r>
      <w:r w:rsidR="0080270E" w:rsidRPr="00305B3B">
        <w:rPr>
          <w:sz w:val="20"/>
          <w:szCs w:val="20"/>
          <w:lang w:val="en-US"/>
        </w:rPr>
        <w:t xml:space="preserve">ending his release, </w:t>
      </w:r>
      <w:r w:rsidRPr="00305B3B">
        <w:rPr>
          <w:sz w:val="20"/>
          <w:szCs w:val="20"/>
          <w:lang w:val="en-US"/>
        </w:rPr>
        <w:t>please ensure</w:t>
      </w:r>
      <w:r w:rsidR="0042160A">
        <w:rPr>
          <w:sz w:val="20"/>
          <w:szCs w:val="20"/>
          <w:lang w:val="en-US"/>
        </w:rPr>
        <w:t xml:space="preserve"> that</w:t>
      </w:r>
      <w:r w:rsidRPr="00305B3B">
        <w:rPr>
          <w:sz w:val="20"/>
          <w:szCs w:val="20"/>
          <w:lang w:val="en-US"/>
        </w:rPr>
        <w:t xml:space="preserve"> </w:t>
      </w:r>
      <w:r w:rsidR="0080270E" w:rsidRPr="00305B3B">
        <w:rPr>
          <w:sz w:val="20"/>
          <w:szCs w:val="20"/>
          <w:lang w:val="en-US"/>
        </w:rPr>
        <w:t>he is protected from torture or other ill-treatment, has unrestricted access to his family</w:t>
      </w:r>
      <w:r w:rsidR="0042160A">
        <w:rPr>
          <w:sz w:val="20"/>
          <w:szCs w:val="20"/>
          <w:lang w:val="en-US"/>
        </w:rPr>
        <w:t xml:space="preserve"> and</w:t>
      </w:r>
      <w:r w:rsidR="0049051E" w:rsidRPr="00305B3B">
        <w:rPr>
          <w:sz w:val="20"/>
          <w:szCs w:val="20"/>
          <w:lang w:val="en-US"/>
        </w:rPr>
        <w:t xml:space="preserve"> a </w:t>
      </w:r>
      <w:r w:rsidR="0080270E" w:rsidRPr="00305B3B">
        <w:rPr>
          <w:sz w:val="20"/>
          <w:szCs w:val="20"/>
          <w:lang w:val="en-US"/>
        </w:rPr>
        <w:t xml:space="preserve">lawyer of his choice, and </w:t>
      </w:r>
      <w:r w:rsidR="0042160A">
        <w:rPr>
          <w:sz w:val="20"/>
          <w:szCs w:val="20"/>
          <w:lang w:val="en-US"/>
        </w:rPr>
        <w:t xml:space="preserve">that he is given </w:t>
      </w:r>
      <w:r w:rsidR="0080270E" w:rsidRPr="00305B3B">
        <w:rPr>
          <w:sz w:val="20"/>
          <w:szCs w:val="20"/>
          <w:lang w:val="en-US"/>
        </w:rPr>
        <w:t>any medical treatment he may require.</w:t>
      </w:r>
    </w:p>
    <w:p w:rsidR="0080270E" w:rsidRPr="002C4AD2" w:rsidRDefault="0080270E" w:rsidP="0049051E">
      <w:pPr>
        <w:pStyle w:val="AITableHeading"/>
        <w:tabs>
          <w:tab w:val="clear" w:pos="567"/>
        </w:tabs>
        <w:spacing w:line="360" w:lineRule="auto"/>
        <w:rPr>
          <w:rFonts w:ascii="Verdana" w:hAnsi="Verdana" w:cs="Arial"/>
          <w:b w:val="0"/>
          <w:bCs w:val="0"/>
          <w:lang w:val="en-US"/>
        </w:rPr>
      </w:pPr>
    </w:p>
    <w:p w:rsidR="00A54B64" w:rsidRPr="00305B3B" w:rsidRDefault="00A54B64" w:rsidP="0049051E">
      <w:pPr>
        <w:spacing w:after="0" w:line="360" w:lineRule="auto"/>
        <w:rPr>
          <w:sz w:val="20"/>
          <w:szCs w:val="20"/>
          <w:lang w:val="en-US"/>
        </w:rPr>
      </w:pPr>
      <w:r w:rsidRPr="00305B3B">
        <w:rPr>
          <w:sz w:val="20"/>
          <w:szCs w:val="20"/>
          <w:lang w:val="en-US"/>
        </w:rPr>
        <w:t>Thank you for your attention to this urgent matter. I am kindly awaiting your reply.</w:t>
      </w:r>
    </w:p>
    <w:p w:rsidR="00951616" w:rsidRPr="00305B3B" w:rsidRDefault="00951616" w:rsidP="0049051E">
      <w:pPr>
        <w:spacing w:after="0" w:line="360" w:lineRule="auto"/>
        <w:rPr>
          <w:sz w:val="20"/>
          <w:szCs w:val="20"/>
          <w:lang w:val="en-US"/>
        </w:rPr>
      </w:pPr>
    </w:p>
    <w:p w:rsidR="009A49A2" w:rsidRPr="00305B3B" w:rsidRDefault="009A49A2" w:rsidP="002C4AD2">
      <w:pPr>
        <w:spacing w:after="0"/>
        <w:rPr>
          <w:sz w:val="20"/>
          <w:szCs w:val="20"/>
          <w:lang w:val="en-US"/>
        </w:rPr>
      </w:pPr>
      <w:r w:rsidRPr="00305B3B">
        <w:rPr>
          <w:sz w:val="20"/>
          <w:szCs w:val="20"/>
          <w:lang w:val="en-US"/>
        </w:rPr>
        <w:t>Yours sincerely,</w:t>
      </w:r>
    </w:p>
    <w:p w:rsidR="00951616" w:rsidRPr="00305B3B" w:rsidRDefault="00951616" w:rsidP="002C4AD2">
      <w:pPr>
        <w:spacing w:after="0"/>
        <w:rPr>
          <w:sz w:val="20"/>
          <w:szCs w:val="20"/>
          <w:lang w:val="en-US"/>
        </w:rPr>
      </w:pPr>
    </w:p>
    <w:p w:rsidR="009A49A2" w:rsidRPr="00305B3B" w:rsidRDefault="009A49A2" w:rsidP="002C4AD2">
      <w:pPr>
        <w:spacing w:after="0"/>
        <w:rPr>
          <w:sz w:val="20"/>
          <w:szCs w:val="20"/>
          <w:lang w:val="en-US"/>
        </w:rPr>
      </w:pPr>
      <w:r w:rsidRPr="00305B3B">
        <w:rPr>
          <w:sz w:val="20"/>
          <w:szCs w:val="20"/>
          <w:lang w:val="en-US"/>
        </w:rPr>
        <w:t>(</w:t>
      </w:r>
      <w:proofErr w:type="spellStart"/>
      <w:r w:rsidRPr="00305B3B">
        <w:rPr>
          <w:sz w:val="20"/>
          <w:szCs w:val="20"/>
          <w:lang w:val="en-US"/>
        </w:rPr>
        <w:t>Naam</w:t>
      </w:r>
      <w:proofErr w:type="spellEnd"/>
      <w:r w:rsidRPr="00305B3B">
        <w:rPr>
          <w:sz w:val="20"/>
          <w:szCs w:val="20"/>
          <w:lang w:val="en-US"/>
        </w:rPr>
        <w:t xml:space="preserve">, </w:t>
      </w:r>
      <w:proofErr w:type="spellStart"/>
      <w:r w:rsidRPr="00305B3B">
        <w:rPr>
          <w:sz w:val="20"/>
          <w:szCs w:val="20"/>
          <w:lang w:val="en-US"/>
        </w:rPr>
        <w:t>adres</w:t>
      </w:r>
      <w:proofErr w:type="spellEnd"/>
      <w:r w:rsidRPr="00305B3B">
        <w:rPr>
          <w:sz w:val="20"/>
          <w:szCs w:val="20"/>
          <w:lang w:val="en-US"/>
        </w:rPr>
        <w:t>)</w:t>
      </w:r>
    </w:p>
    <w:sectPr w:rsidR="009A49A2" w:rsidRPr="0030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4C0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046C5"/>
    <w:multiLevelType w:val="multilevel"/>
    <w:tmpl w:val="A53A2BD4"/>
    <w:numStyleLink w:val="AIActionPoints"/>
  </w:abstractNum>
  <w:abstractNum w:abstractNumId="2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80B1D9E"/>
    <w:multiLevelType w:val="multilevel"/>
    <w:tmpl w:val="04130023"/>
    <w:lvl w:ilvl="0">
      <w:start w:val="1"/>
      <w:numFmt w:val="upperRoman"/>
      <w:pStyle w:val="Kop1"/>
      <w:lvlText w:val="Artikel %1."/>
      <w:lvlJc w:val="left"/>
      <w:pPr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9A49A2"/>
    <w:rsid w:val="00000B98"/>
    <w:rsid w:val="000622E8"/>
    <w:rsid w:val="001679DC"/>
    <w:rsid w:val="00182326"/>
    <w:rsid w:val="002C4AD2"/>
    <w:rsid w:val="002E2C29"/>
    <w:rsid w:val="00305B3B"/>
    <w:rsid w:val="003B614B"/>
    <w:rsid w:val="003D2399"/>
    <w:rsid w:val="003F63BB"/>
    <w:rsid w:val="0042160A"/>
    <w:rsid w:val="0046553D"/>
    <w:rsid w:val="0049051E"/>
    <w:rsid w:val="004A66B2"/>
    <w:rsid w:val="004F1016"/>
    <w:rsid w:val="00516D02"/>
    <w:rsid w:val="005C11B0"/>
    <w:rsid w:val="00610375"/>
    <w:rsid w:val="006F6344"/>
    <w:rsid w:val="0080270E"/>
    <w:rsid w:val="008410BC"/>
    <w:rsid w:val="008B3FBA"/>
    <w:rsid w:val="009402BC"/>
    <w:rsid w:val="00951616"/>
    <w:rsid w:val="009A49A2"/>
    <w:rsid w:val="00A10C81"/>
    <w:rsid w:val="00A54B64"/>
    <w:rsid w:val="00A7697D"/>
    <w:rsid w:val="00AB2BAD"/>
    <w:rsid w:val="00AE1C4E"/>
    <w:rsid w:val="00AF2B5E"/>
    <w:rsid w:val="00B30062"/>
    <w:rsid w:val="00BB28A7"/>
    <w:rsid w:val="00BE276D"/>
    <w:rsid w:val="00D54AE3"/>
    <w:rsid w:val="00D61685"/>
    <w:rsid w:val="00D62E0B"/>
    <w:rsid w:val="00D87FD2"/>
    <w:rsid w:val="00DC7B3E"/>
    <w:rsid w:val="00EC778F"/>
    <w:rsid w:val="00ED0360"/>
    <w:rsid w:val="00FD7C17"/>
    <w:rsid w:val="00FF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2B5E"/>
    <w:pPr>
      <w:spacing w:after="200" w:line="276" w:lineRule="auto"/>
    </w:pPr>
    <w:rPr>
      <w:sz w:val="18"/>
      <w:szCs w:val="18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F2B5E"/>
    <w:pPr>
      <w:keepNext/>
      <w:keepLines/>
      <w:numPr>
        <w:numId w:val="2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AF2B5E"/>
    <w:pPr>
      <w:keepNext/>
      <w:keepLines/>
      <w:numPr>
        <w:ilvl w:val="1"/>
        <w:numId w:val="2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AF2B5E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Kop4">
    <w:name w:val="heading 4"/>
    <w:basedOn w:val="Standaard"/>
    <w:next w:val="Standaard"/>
    <w:link w:val="Kop4Char"/>
    <w:uiPriority w:val="9"/>
    <w:qFormat/>
    <w:rsid w:val="00AF2B5E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qFormat/>
    <w:rsid w:val="00AF2B5E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qFormat/>
    <w:rsid w:val="00AF2B5E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qFormat/>
    <w:rsid w:val="00AF2B5E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qFormat/>
    <w:rsid w:val="00AF2B5E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qFormat/>
    <w:rsid w:val="00AF2B5E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AF2B5E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semiHidden/>
    <w:rsid w:val="00AF2B5E"/>
    <w:rPr>
      <w:rFonts w:eastAsia="Times New Roman" w:cs="Times New Roman"/>
      <w:b/>
      <w:bCs/>
      <w:color w:val="4F81BD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F2B5E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AF2B5E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Ondertitel">
    <w:name w:val="Ondertitel"/>
    <w:basedOn w:val="Standaard"/>
    <w:next w:val="Standaard"/>
    <w:link w:val="OndertitelChar"/>
    <w:uiPriority w:val="11"/>
    <w:qFormat/>
    <w:rsid w:val="00AF2B5E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AF2B5E"/>
    <w:rPr>
      <w:rFonts w:eastAsia="Times New Roman" w:cs="Times New Roman"/>
      <w:i/>
      <w:iCs/>
      <w:color w:val="4F81BD"/>
      <w:spacing w:val="15"/>
      <w:sz w:val="24"/>
      <w:szCs w:val="24"/>
    </w:rPr>
  </w:style>
  <w:style w:type="paragraph" w:styleId="Afzender">
    <w:name w:val="envelope return"/>
    <w:basedOn w:val="Standaard"/>
    <w:autoRedefine/>
    <w:uiPriority w:val="99"/>
    <w:semiHidden/>
    <w:unhideWhenUsed/>
    <w:rsid w:val="00AF2B5E"/>
    <w:pPr>
      <w:spacing w:after="0" w:line="240" w:lineRule="auto"/>
    </w:pPr>
    <w:rPr>
      <w:rFonts w:eastAsia="Times New Roman"/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AF2B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customStyle="1" w:styleId="Kop3Char">
    <w:name w:val="Kop 3 Char"/>
    <w:link w:val="Kop3"/>
    <w:uiPriority w:val="9"/>
    <w:semiHidden/>
    <w:rsid w:val="00AF2B5E"/>
    <w:rPr>
      <w:rFonts w:eastAsia="Times New Roman" w:cs="Times New Roman"/>
      <w:b/>
      <w:bCs/>
      <w:color w:val="4F81BD"/>
    </w:rPr>
  </w:style>
  <w:style w:type="character" w:customStyle="1" w:styleId="Kop4Char">
    <w:name w:val="Kop 4 Char"/>
    <w:link w:val="Kop4"/>
    <w:uiPriority w:val="9"/>
    <w:semiHidden/>
    <w:rsid w:val="00AF2B5E"/>
    <w:rPr>
      <w:rFonts w:eastAsia="Times New Roman" w:cs="Times New Roman"/>
      <w:b/>
      <w:bCs/>
      <w:i/>
      <w:iCs/>
      <w:color w:val="4F81BD"/>
    </w:rPr>
  </w:style>
  <w:style w:type="character" w:customStyle="1" w:styleId="Kop5Char">
    <w:name w:val="Kop 5 Char"/>
    <w:link w:val="Kop5"/>
    <w:uiPriority w:val="9"/>
    <w:semiHidden/>
    <w:rsid w:val="00AF2B5E"/>
    <w:rPr>
      <w:rFonts w:eastAsia="Times New Roman" w:cs="Times New Roman"/>
      <w:color w:val="243F60"/>
    </w:rPr>
  </w:style>
  <w:style w:type="character" w:customStyle="1" w:styleId="Kop6Char">
    <w:name w:val="Kop 6 Char"/>
    <w:link w:val="Kop6"/>
    <w:uiPriority w:val="9"/>
    <w:semiHidden/>
    <w:rsid w:val="00AF2B5E"/>
    <w:rPr>
      <w:rFonts w:eastAsia="Times New Roman" w:cs="Times New Roman"/>
      <w:i/>
      <w:iCs/>
      <w:color w:val="243F60"/>
    </w:rPr>
  </w:style>
  <w:style w:type="character" w:customStyle="1" w:styleId="Kop7Char">
    <w:name w:val="Kop 7 Char"/>
    <w:link w:val="Kop7"/>
    <w:uiPriority w:val="9"/>
    <w:semiHidden/>
    <w:rsid w:val="00AF2B5E"/>
    <w:rPr>
      <w:rFonts w:eastAsia="Times New Roman" w:cs="Times New Roman"/>
      <w:i/>
      <w:iCs/>
      <w:color w:val="404040"/>
    </w:rPr>
  </w:style>
  <w:style w:type="character" w:customStyle="1" w:styleId="Kop8Char">
    <w:name w:val="Kop 8 Char"/>
    <w:link w:val="Kop8"/>
    <w:uiPriority w:val="9"/>
    <w:semiHidden/>
    <w:rsid w:val="00AF2B5E"/>
    <w:rPr>
      <w:rFonts w:eastAsia="Times New Roman" w:cs="Times New Roman"/>
      <w:color w:val="404040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AF2B5E"/>
    <w:rPr>
      <w:rFonts w:eastAsia="Times New Roman" w:cs="Times New Roman"/>
      <w:i/>
      <w:iCs/>
      <w:color w:val="404040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F2B5E"/>
    <w:pPr>
      <w:spacing w:after="0" w:line="240" w:lineRule="auto"/>
      <w:ind w:left="180" w:hanging="1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AF2B5E"/>
    <w:rPr>
      <w:rFonts w:eastAsia="Times New Roman"/>
      <w:b/>
      <w:bCs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AF2B5E"/>
    <w:pPr>
      <w:spacing w:before="120"/>
    </w:pPr>
    <w:rPr>
      <w:rFonts w:eastAsia="Times New Roman"/>
      <w:b/>
      <w:bCs/>
      <w:sz w:val="24"/>
      <w:szCs w:val="24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AF2B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BerichtkopChar">
    <w:name w:val="Berichtkop Char"/>
    <w:link w:val="Berichtkop"/>
    <w:uiPriority w:val="99"/>
    <w:semiHidden/>
    <w:rsid w:val="00AF2B5E"/>
    <w:rPr>
      <w:rFonts w:eastAsia="Times New Roman" w:cs="Times New Roman"/>
      <w:sz w:val="24"/>
      <w:szCs w:val="24"/>
      <w:shd w:val="pct20" w:color="auto" w:fill="auto"/>
    </w:rPr>
  </w:style>
  <w:style w:type="paragraph" w:styleId="Bloktekst">
    <w:name w:val="Block Text"/>
    <w:basedOn w:val="Standaard"/>
    <w:uiPriority w:val="99"/>
    <w:semiHidden/>
    <w:unhideWhenUsed/>
    <w:rsid w:val="00AF2B5E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Normaalweb">
    <w:name w:val="Normal (Web)"/>
    <w:basedOn w:val="Standaard"/>
    <w:uiPriority w:val="99"/>
    <w:semiHidden/>
    <w:unhideWhenUsed/>
    <w:rsid w:val="00AF2B5E"/>
    <w:rPr>
      <w:sz w:val="24"/>
      <w:szCs w:val="24"/>
    </w:rPr>
  </w:style>
  <w:style w:type="table" w:customStyle="1" w:styleId="Lichtelijst-accent1">
    <w:name w:val="Light List Accent 1"/>
    <w:basedOn w:val="Standaardtabel"/>
    <w:uiPriority w:val="66"/>
    <w:rsid w:val="00AF2B5E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emiddeldearcering1-accent1">
    <w:name w:val="Medium Shading 1 Accent 1"/>
    <w:basedOn w:val="Standaardtabel"/>
    <w:uiPriority w:val="68"/>
    <w:rsid w:val="00AF2B5E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Lichtelijst-accent2">
    <w:name w:val="Light List Accent 2"/>
    <w:basedOn w:val="Standaardtabel"/>
    <w:uiPriority w:val="66"/>
    <w:rsid w:val="00AF2B5E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-accent2">
    <w:name w:val="Medium Shading 1 Accent 2"/>
    <w:basedOn w:val="Standaardtabel"/>
    <w:uiPriority w:val="68"/>
    <w:rsid w:val="00AF2B5E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Lichtelijst-accent3">
    <w:name w:val="Light List Accent 3"/>
    <w:basedOn w:val="Standaardtabel"/>
    <w:uiPriority w:val="66"/>
    <w:rsid w:val="00AF2B5E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-accent3">
    <w:name w:val="Medium Shading 1 Accent 3"/>
    <w:basedOn w:val="Standaardtabel"/>
    <w:uiPriority w:val="68"/>
    <w:rsid w:val="00AF2B5E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Lichtelijst-accent4">
    <w:name w:val="Light List Accent 4"/>
    <w:basedOn w:val="Standaardtabel"/>
    <w:uiPriority w:val="66"/>
    <w:rsid w:val="00AF2B5E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-accent4">
    <w:name w:val="Medium Shading 1 Accent 4"/>
    <w:basedOn w:val="Standaardtabel"/>
    <w:uiPriority w:val="68"/>
    <w:rsid w:val="00AF2B5E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Lichtelijst-accent5">
    <w:name w:val="Light List Accent 5"/>
    <w:basedOn w:val="Standaardtabel"/>
    <w:uiPriority w:val="66"/>
    <w:rsid w:val="00AF2B5E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-accent5">
    <w:name w:val="Medium Shading 1 Accent 5"/>
    <w:basedOn w:val="Standaardtabel"/>
    <w:uiPriority w:val="68"/>
    <w:rsid w:val="00AF2B5E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Lichtelijst-accent6">
    <w:name w:val="Light List Accent 6"/>
    <w:basedOn w:val="Standaardtabel"/>
    <w:uiPriority w:val="66"/>
    <w:rsid w:val="00AF2B5E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-accent6">
    <w:name w:val="Medium Shading 1 Accent 6"/>
    <w:basedOn w:val="Standaardtabel"/>
    <w:uiPriority w:val="68"/>
    <w:rsid w:val="00AF2B5E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Intensievebenadrukking">
    <w:name w:val="Intense Emphasis"/>
    <w:basedOn w:val="Standaardtabel"/>
    <w:uiPriority w:val="66"/>
    <w:qFormat/>
    <w:rsid w:val="00AF2B5E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Intensieveverwijzing">
    <w:name w:val="Intense Reference"/>
    <w:basedOn w:val="Standaardtabel"/>
    <w:uiPriority w:val="68"/>
    <w:qFormat/>
    <w:rsid w:val="00AF2B5E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Kopvaninhoudsopgave">
    <w:name w:val="TOC Heading"/>
    <w:basedOn w:val="Kop1"/>
    <w:next w:val="Standaard"/>
    <w:uiPriority w:val="39"/>
    <w:semiHidden/>
    <w:unhideWhenUsed/>
    <w:qFormat/>
    <w:rsid w:val="00AF2B5E"/>
    <w:pPr>
      <w:numPr>
        <w:numId w:val="0"/>
      </w:numPr>
      <w:outlineLvl w:val="9"/>
    </w:pPr>
  </w:style>
  <w:style w:type="character" w:styleId="Hyperlink">
    <w:name w:val="Hyperlink"/>
    <w:uiPriority w:val="99"/>
    <w:unhideWhenUsed/>
    <w:rsid w:val="009A49A2"/>
    <w:rPr>
      <w:color w:val="0000FF"/>
      <w:u w:val="single"/>
    </w:rPr>
  </w:style>
  <w:style w:type="character" w:customStyle="1" w:styleId="StyleAIBodytextAsianSimSunChar">
    <w:name w:val="Style AI Body text + (Asian) SimSun Char"/>
    <w:link w:val="StyleAIBodytextAsianSimSun"/>
    <w:locked/>
    <w:rsid w:val="00951616"/>
    <w:rPr>
      <w:rFonts w:ascii="Arial" w:eastAsia="SimSun" w:hAnsi="Arial" w:cs="Times New Roman"/>
      <w:sz w:val="20"/>
      <w:szCs w:val="20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951616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/>
      <w:sz w:val="20"/>
      <w:szCs w:val="20"/>
      <w:lang w:val="en-GB"/>
    </w:rPr>
  </w:style>
  <w:style w:type="character" w:styleId="Verwijzingopmerking">
    <w:name w:val="annotation reference"/>
    <w:uiPriority w:val="99"/>
    <w:semiHidden/>
    <w:unhideWhenUsed/>
    <w:rsid w:val="00D616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168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D6168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168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6168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1685"/>
    <w:rPr>
      <w:rFonts w:ascii="Tahoma" w:hAnsi="Tahoma" w:cs="Tahoma"/>
      <w:sz w:val="16"/>
      <w:szCs w:val="16"/>
    </w:rPr>
  </w:style>
  <w:style w:type="paragraph" w:customStyle="1" w:styleId="AIAddressText">
    <w:name w:val="AI Address Text"/>
    <w:basedOn w:val="Standaard"/>
    <w:rsid w:val="000622E8"/>
    <w:pPr>
      <w:tabs>
        <w:tab w:val="left" w:pos="567"/>
      </w:tabs>
      <w:spacing w:after="0" w:line="240" w:lineRule="exact"/>
    </w:pPr>
    <w:rPr>
      <w:rFonts w:ascii="Arial" w:eastAsia="SimSun" w:hAnsi="Arial"/>
      <w:szCs w:val="24"/>
      <w:lang w:val="en-GB"/>
    </w:rPr>
  </w:style>
  <w:style w:type="paragraph" w:customStyle="1" w:styleId="AITableHeading">
    <w:name w:val="AI Table Heading"/>
    <w:basedOn w:val="Standaard"/>
    <w:link w:val="AITableHeadingChar"/>
    <w:rsid w:val="000622E8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/>
      <w:b/>
      <w:bCs/>
      <w:sz w:val="20"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0622E8"/>
    <w:rPr>
      <w:rFonts w:ascii="Arial" w:eastAsia="SimSun" w:hAnsi="Arial"/>
      <w:b/>
      <w:bCs/>
      <w:lang w:val="en-GB" w:eastAsia="zh-CN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0622E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character" w:customStyle="1" w:styleId="HTML-adresChar">
    <w:name w:val="HTML-adres Char"/>
    <w:link w:val="HTML-adres"/>
    <w:uiPriority w:val="99"/>
    <w:semiHidden/>
    <w:rsid w:val="000622E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Iintropara">
    <w:name w:val="AI intro para"/>
    <w:basedOn w:val="Standaard"/>
    <w:rsid w:val="0080270E"/>
    <w:pPr>
      <w:spacing w:after="260" w:line="240" w:lineRule="atLeast"/>
    </w:pPr>
    <w:rPr>
      <w:rFonts w:ascii="Arial" w:eastAsia="SimSun" w:hAnsi="Arial"/>
      <w:b/>
      <w:sz w:val="24"/>
      <w:szCs w:val="24"/>
      <w:lang w:val="en-GB"/>
    </w:rPr>
  </w:style>
  <w:style w:type="numbering" w:customStyle="1" w:styleId="AIActionPoints">
    <w:name w:val="AI Action Points"/>
    <w:rsid w:val="0080270E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dpen@indonesi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1460</CharactersWithSpaces>
  <SharedDoc>false</SharedDoc>
  <HLinks>
    <vt:vector size="6" baseType="variant">
      <vt:variant>
        <vt:i4>917538</vt:i4>
      </vt:variant>
      <vt:variant>
        <vt:i4>0</vt:i4>
      </vt:variant>
      <vt:variant>
        <vt:i4>0</vt:i4>
      </vt:variant>
      <vt:variant>
        <vt:i4>5</vt:i4>
      </vt:variant>
      <vt:variant>
        <vt:lpwstr>mailto:bidpen@indonesia.nl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der Ploeg</dc:creator>
  <cp:lastModifiedBy>Fam. Teeuwen</cp:lastModifiedBy>
  <cp:revision>2</cp:revision>
  <dcterms:created xsi:type="dcterms:W3CDTF">2016-08-26T12:16:00Z</dcterms:created>
  <dcterms:modified xsi:type="dcterms:W3CDTF">2016-08-26T12:16:00Z</dcterms:modified>
</cp:coreProperties>
</file>